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</w:t>
      </w:r>
      <w:r>
        <w:rPr>
          <w:rFonts w:ascii="Times New Roman" w:eastAsia="Times New Roman" w:hAnsi="Times New Roman" w:cs="Times New Roman"/>
        </w:rPr>
        <w:t xml:space="preserve">Строительная компания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ЮГРАСТРОЙКОМПЛЕКС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Заруцкого</w:t>
      </w:r>
      <w:r>
        <w:rPr>
          <w:rFonts w:ascii="Times New Roman" w:eastAsia="Times New Roman" w:hAnsi="Times New Roman" w:cs="Times New Roman"/>
          <w:b/>
          <w:bCs/>
        </w:rPr>
        <w:t xml:space="preserve"> Павла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Заруцкий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Строительная компания «ЮГРАСТРОЙКОМПЛЕКС»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д.41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офис 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 xml:space="preserve">.2023 не предоставил </w:t>
      </w:r>
      <w:r>
        <w:rPr>
          <w:rFonts w:ascii="Times New Roman" w:eastAsia="Times New Roman" w:hAnsi="Times New Roman" w:cs="Times New Roman"/>
        </w:rPr>
        <w:t>расчет по начисленным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уплаченным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4-ФСС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 2022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Заруцкий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</w:rPr>
        <w:t xml:space="preserve">расчет по начисленным и </w:t>
      </w:r>
      <w:r>
        <w:rPr>
          <w:rFonts w:ascii="Times New Roman" w:eastAsia="Times New Roman" w:hAnsi="Times New Roman" w:cs="Times New Roman"/>
        </w:rPr>
        <w:t>уплаченным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страховым</w:t>
      </w:r>
      <w:r>
        <w:rPr>
          <w:rFonts w:ascii="Times New Roman" w:eastAsia="Times New Roman" w:hAnsi="Times New Roman" w:cs="Times New Roman"/>
        </w:rPr>
        <w:t xml:space="preserve"> взносам</w:t>
      </w:r>
      <w:r>
        <w:rPr>
          <w:rFonts w:ascii="Times New Roman" w:eastAsia="Times New Roman" w:hAnsi="Times New Roman" w:cs="Times New Roman"/>
        </w:rPr>
        <w:t>, предусмотренной статьей 8 Федерального</w:t>
      </w:r>
      <w:r>
        <w:rPr>
          <w:rFonts w:ascii="Times New Roman" w:eastAsia="Times New Roman" w:hAnsi="Times New Roman" w:cs="Times New Roman"/>
        </w:rPr>
        <w:t xml:space="preserve">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форма</w:t>
      </w:r>
      <w:r>
        <w:rPr>
          <w:rFonts w:ascii="Times New Roman" w:eastAsia="Times New Roman" w:hAnsi="Times New Roman" w:cs="Times New Roman"/>
        </w:rPr>
        <w:t xml:space="preserve"> 4-ФСС)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генерального директора ООО Строительная компания «ЮГРАСТРОЙКОМПЛЕКС»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Заруцкого</w:t>
      </w:r>
      <w:r>
        <w:rPr>
          <w:rFonts w:ascii="Times New Roman" w:eastAsia="Times New Roman" w:hAnsi="Times New Roman" w:cs="Times New Roman"/>
          <w:b/>
          <w:bCs/>
        </w:rPr>
        <w:t xml:space="preserve"> Павла Александровича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123200</w:t>
      </w:r>
      <w:r>
        <w:rPr>
          <w:rFonts w:ascii="Times New Roman" w:eastAsia="Times New Roman" w:hAnsi="Times New Roman" w:cs="Times New Roman"/>
        </w:rPr>
        <w:t>3057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